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93" w:rsidRDefault="00002D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D2393" w:rsidRDefault="00002D3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002D30" w:rsidRPr="00002D30">
        <w:tc>
          <w:tcPr>
            <w:tcW w:w="3261" w:type="dxa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002D30" w:rsidRPr="00002D30">
        <w:tc>
          <w:tcPr>
            <w:tcW w:w="3261" w:type="dxa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38.04.08</w:t>
            </w:r>
          </w:p>
        </w:tc>
        <w:tc>
          <w:tcPr>
            <w:tcW w:w="5811" w:type="dxa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iCs/>
                <w:sz w:val="24"/>
                <w:szCs w:val="24"/>
              </w:rPr>
              <w:t>Финансы и кредит</w:t>
            </w:r>
          </w:p>
        </w:tc>
      </w:tr>
      <w:tr w:rsidR="00002D30" w:rsidRPr="00002D30">
        <w:tc>
          <w:tcPr>
            <w:tcW w:w="3261" w:type="dxa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393" w:rsidRPr="00002D30" w:rsidRDefault="00A77761" w:rsidP="00421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bookmarkStart w:id="0" w:name="_GoBack"/>
            <w:bookmarkEnd w:id="0"/>
            <w:r w:rsidR="00421A4F" w:rsidRPr="00AB02B6">
              <w:rPr>
                <w:sz w:val="24"/>
                <w:szCs w:val="24"/>
              </w:rPr>
              <w:t>профили</w:t>
            </w:r>
          </w:p>
        </w:tc>
      </w:tr>
      <w:tr w:rsidR="00002D30" w:rsidRPr="00002D30">
        <w:tc>
          <w:tcPr>
            <w:tcW w:w="3261" w:type="dxa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 xml:space="preserve">2 </w:t>
            </w:r>
            <w:proofErr w:type="spellStart"/>
            <w:r w:rsidRPr="00002D30">
              <w:rPr>
                <w:sz w:val="24"/>
                <w:szCs w:val="24"/>
              </w:rPr>
              <w:t>з.е</w:t>
            </w:r>
            <w:proofErr w:type="spellEnd"/>
            <w:r w:rsidRPr="00002D30">
              <w:rPr>
                <w:sz w:val="24"/>
                <w:szCs w:val="24"/>
              </w:rPr>
              <w:t>.</w:t>
            </w:r>
          </w:p>
        </w:tc>
      </w:tr>
      <w:tr w:rsidR="00002D30" w:rsidRPr="00002D30">
        <w:tc>
          <w:tcPr>
            <w:tcW w:w="3261" w:type="dxa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 xml:space="preserve">Зачет </w:t>
            </w:r>
          </w:p>
        </w:tc>
      </w:tr>
      <w:tr w:rsidR="00002D30" w:rsidRPr="00002D30">
        <w:tc>
          <w:tcPr>
            <w:tcW w:w="3261" w:type="dxa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  <w:highlight w:val="yellow"/>
              </w:rPr>
            </w:pPr>
            <w:r w:rsidRPr="00002D30">
              <w:rPr>
                <w:sz w:val="24"/>
                <w:szCs w:val="24"/>
              </w:rPr>
              <w:t>Делового иностранного языка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E7E6E6" w:themeFill="background2"/>
          </w:tcPr>
          <w:p w:rsidR="00AD2393" w:rsidRPr="00002D30" w:rsidRDefault="00002D30" w:rsidP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jc w:val="both"/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Тема 1. Рынок облигаций.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jc w:val="both"/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 xml:space="preserve">Тема 2. Рынок акций. 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Тема 3. Управление рисками.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E7E6E6" w:themeFill="background2"/>
          </w:tcPr>
          <w:p w:rsidR="00AD2393" w:rsidRPr="00002D30" w:rsidRDefault="00002D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D2393" w:rsidRPr="00002D30" w:rsidRDefault="00002D30">
            <w:pPr>
              <w:pStyle w:val="aff5"/>
              <w:numPr>
                <w:ilvl w:val="0"/>
                <w:numId w:val="1"/>
              </w:numPr>
              <w:rPr>
                <w:lang w:val="en-US"/>
              </w:rPr>
            </w:pPr>
            <w:r w:rsidRPr="00002D30">
              <w:rPr>
                <w:lang w:val="en-US"/>
              </w:rPr>
              <w:t>ENGLISH FOR ACADEMICS [</w:t>
            </w:r>
            <w:r w:rsidRPr="00002D30">
              <w:t>Текст</w:t>
            </w:r>
            <w:proofErr w:type="gramStart"/>
            <w:r w:rsidRPr="00002D30">
              <w:rPr>
                <w:lang w:val="en-US"/>
              </w:rPr>
              <w:t>] :</w:t>
            </w:r>
            <w:proofErr w:type="gramEnd"/>
            <w:r w:rsidRPr="00002D30">
              <w:rPr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002D30">
              <w:rPr>
                <w:lang w:val="en-US"/>
              </w:rPr>
              <w:t>Bezzabotnjva</w:t>
            </w:r>
            <w:proofErr w:type="spellEnd"/>
            <w:r w:rsidRPr="00002D30">
              <w:rPr>
                <w:lang w:val="en-US"/>
              </w:rPr>
              <w:t xml:space="preserve"> [et al.] ; </w:t>
            </w:r>
            <w:proofErr w:type="spellStart"/>
            <w:r w:rsidRPr="00002D30">
              <w:t>конс</w:t>
            </w:r>
            <w:proofErr w:type="spellEnd"/>
            <w:r w:rsidRPr="00002D30">
              <w:rPr>
                <w:lang w:val="en-US"/>
              </w:rPr>
              <w:t xml:space="preserve">. R. Bolitho. Book 1. - </w:t>
            </w:r>
            <w:proofErr w:type="gramStart"/>
            <w:r w:rsidRPr="00002D30">
              <w:rPr>
                <w:lang w:val="en-US"/>
              </w:rPr>
              <w:t>Cambridge :</w:t>
            </w:r>
            <w:proofErr w:type="gramEnd"/>
            <w:r w:rsidRPr="00002D30">
              <w:rPr>
                <w:lang w:val="en-US"/>
              </w:rPr>
              <w:t xml:space="preserve"> Cambridge University Press, 2014. - 175 </w:t>
            </w:r>
            <w:r w:rsidRPr="00002D30">
              <w:t>с</w:t>
            </w:r>
            <w:r w:rsidRPr="00002D30">
              <w:rPr>
                <w:lang w:val="en-US"/>
              </w:rPr>
              <w:t>. 20</w:t>
            </w:r>
            <w:proofErr w:type="spellStart"/>
            <w:r w:rsidRPr="00002D30">
              <w:t>экз</w:t>
            </w:r>
            <w:proofErr w:type="spellEnd"/>
            <w:r w:rsidRPr="00002D30">
              <w:rPr>
                <w:lang w:val="en-US"/>
              </w:rPr>
              <w:t>.</w:t>
            </w:r>
          </w:p>
          <w:p w:rsidR="00AD2393" w:rsidRPr="00002D30" w:rsidRDefault="00002D30">
            <w:pPr>
              <w:pStyle w:val="aff5"/>
              <w:numPr>
                <w:ilvl w:val="0"/>
                <w:numId w:val="1"/>
              </w:numPr>
              <w:shd w:val="clear" w:color="auto" w:fill="FFFFFF"/>
            </w:pPr>
            <w:r w:rsidRPr="00002D30">
              <w:t>Первухина</w:t>
            </w:r>
            <w:r w:rsidRPr="00002D30">
              <w:rPr>
                <w:lang w:val="en-US"/>
              </w:rPr>
              <w:t xml:space="preserve">, </w:t>
            </w:r>
            <w:r w:rsidRPr="00002D30">
              <w:t>И</w:t>
            </w:r>
            <w:r w:rsidRPr="00002D30">
              <w:rPr>
                <w:lang w:val="en-US"/>
              </w:rPr>
              <w:t xml:space="preserve">. </w:t>
            </w:r>
            <w:r w:rsidRPr="00002D30">
              <w:t>В</w:t>
            </w:r>
            <w:r w:rsidRPr="00002D30">
              <w:rPr>
                <w:lang w:val="en-US"/>
              </w:rPr>
              <w:t xml:space="preserve">., </w:t>
            </w:r>
            <w:proofErr w:type="spellStart"/>
            <w:r w:rsidRPr="00002D30">
              <w:t>ГлазковаИ</w:t>
            </w:r>
            <w:proofErr w:type="spellEnd"/>
            <w:r w:rsidRPr="00002D30">
              <w:rPr>
                <w:lang w:val="en-US"/>
              </w:rPr>
              <w:t>.</w:t>
            </w:r>
            <w:r w:rsidRPr="00002D30">
              <w:t>Г</w:t>
            </w:r>
            <w:r w:rsidRPr="00002D30">
              <w:rPr>
                <w:lang w:val="en-US"/>
              </w:rPr>
              <w:t xml:space="preserve">., </w:t>
            </w:r>
            <w:proofErr w:type="spellStart"/>
            <w:r w:rsidRPr="00002D30">
              <w:t>ИвукинаЕ</w:t>
            </w:r>
            <w:proofErr w:type="spellEnd"/>
            <w:r w:rsidRPr="00002D30">
              <w:rPr>
                <w:lang w:val="en-US"/>
              </w:rPr>
              <w:t>.</w:t>
            </w:r>
            <w:r w:rsidRPr="00002D30">
              <w:t>С</w:t>
            </w:r>
            <w:r w:rsidRPr="00002D30">
              <w:rPr>
                <w:lang w:val="en-US"/>
              </w:rPr>
              <w:t>. English for Master's Students [</w:t>
            </w:r>
            <w:r w:rsidRPr="00002D30">
              <w:t>Текст</w:t>
            </w:r>
            <w:r w:rsidRPr="00002D30">
              <w:rPr>
                <w:lang w:val="en-US"/>
              </w:rPr>
              <w:t>]</w:t>
            </w:r>
            <w:proofErr w:type="gramStart"/>
            <w:r w:rsidRPr="00002D30">
              <w:rPr>
                <w:lang w:val="en-US"/>
              </w:rPr>
              <w:t xml:space="preserve"> :</w:t>
            </w:r>
            <w:proofErr w:type="gramEnd"/>
            <w:r w:rsidRPr="00002D30">
              <w:rPr>
                <w:lang w:val="en-US"/>
              </w:rPr>
              <w:t xml:space="preserve"> </w:t>
            </w:r>
            <w:proofErr w:type="spellStart"/>
            <w:r w:rsidRPr="00002D30">
              <w:t>учебноепособие</w:t>
            </w:r>
            <w:proofErr w:type="spellEnd"/>
            <w:r w:rsidRPr="00002D30">
              <w:rPr>
                <w:lang w:val="en-US"/>
              </w:rPr>
              <w:t xml:space="preserve">. </w:t>
            </w:r>
            <w:r w:rsidRPr="00002D30">
              <w:t>Ч. 2. - Екатеринбург</w:t>
            </w:r>
            <w:proofErr w:type="gramStart"/>
            <w:r w:rsidRPr="00002D30">
              <w:t xml:space="preserve"> :</w:t>
            </w:r>
            <w:proofErr w:type="gramEnd"/>
            <w:r w:rsidRPr="00002D30">
              <w:t xml:space="preserve"> [Издательство </w:t>
            </w:r>
            <w:proofErr w:type="spellStart"/>
            <w:r w:rsidRPr="00002D30">
              <w:t>УрГЭУ</w:t>
            </w:r>
            <w:proofErr w:type="spellEnd"/>
            <w:r w:rsidRPr="00002D30">
              <w:t xml:space="preserve">], 2017. - 71 с. </w:t>
            </w:r>
            <w:hyperlink r:id="rId6" w:tgtFrame="читать полный текст">
              <w:r w:rsidRPr="00002D30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002D30">
                <w:rPr>
                  <w:rStyle w:val="-"/>
                  <w:iCs/>
                  <w:color w:val="auto"/>
                </w:rPr>
                <w:t>://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002D30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002D30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002D30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002D30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002D30">
                <w:rPr>
                  <w:rStyle w:val="-"/>
                  <w:iCs/>
                  <w:color w:val="auto"/>
                </w:rPr>
                <w:t>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002D30">
                <w:rPr>
                  <w:rStyle w:val="-"/>
                  <w:iCs/>
                  <w:color w:val="auto"/>
                </w:rPr>
                <w:t>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002D30">
                <w:rPr>
                  <w:rStyle w:val="-"/>
                  <w:iCs/>
                  <w:color w:val="auto"/>
                </w:rPr>
                <w:t>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002D30">
                <w:rPr>
                  <w:rStyle w:val="-"/>
                  <w:iCs/>
                  <w:color w:val="auto"/>
                </w:rPr>
                <w:t>/17/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002D30">
                <w:rPr>
                  <w:rStyle w:val="-"/>
                  <w:iCs/>
                  <w:color w:val="auto"/>
                </w:rPr>
                <w:t>489543.</w:t>
              </w:r>
              <w:proofErr w:type="spellStart"/>
              <w:r w:rsidRPr="00002D30">
                <w:rPr>
                  <w:rStyle w:val="-"/>
                  <w:iCs/>
                  <w:color w:val="auto"/>
                  <w:lang w:val="en-US"/>
                </w:rPr>
                <w:t>pdf</w:t>
              </w:r>
              <w:proofErr w:type="spellEnd"/>
            </w:hyperlink>
            <w:r w:rsidRPr="00002D30">
              <w:t xml:space="preserve"> 320экз.</w:t>
            </w:r>
          </w:p>
          <w:p w:rsidR="00AD2393" w:rsidRPr="00002D30" w:rsidRDefault="00002D30">
            <w:pPr>
              <w:pStyle w:val="aff5"/>
              <w:numPr>
                <w:ilvl w:val="0"/>
                <w:numId w:val="1"/>
              </w:numPr>
            </w:pPr>
            <w:proofErr w:type="spellStart"/>
            <w:r w:rsidRPr="00002D30">
              <w:t>Ивукина</w:t>
            </w:r>
            <w:proofErr w:type="spellEnd"/>
            <w:r w:rsidRPr="00002D30">
              <w:t xml:space="preserve">, Е. С. </w:t>
            </w:r>
            <w:proofErr w:type="spellStart"/>
            <w:r w:rsidRPr="00002D30">
              <w:rPr>
                <w:lang w:val="en-US"/>
              </w:rPr>
              <w:t>EnglishforMaster</w:t>
            </w:r>
            <w:proofErr w:type="spellEnd"/>
            <w:r w:rsidRPr="00002D30">
              <w:t>'</w:t>
            </w:r>
            <w:proofErr w:type="spellStart"/>
            <w:r w:rsidRPr="00002D30">
              <w:rPr>
                <w:lang w:val="en-US"/>
              </w:rPr>
              <w:t>sStud</w:t>
            </w:r>
            <w:r w:rsidRPr="00002D30">
              <w:t>ents</w:t>
            </w:r>
            <w:proofErr w:type="spellEnd"/>
            <w:r w:rsidRPr="00002D30">
              <w:t xml:space="preserve"> [Текст] : учебное пособие / Е. С. </w:t>
            </w:r>
            <w:proofErr w:type="spellStart"/>
            <w:r w:rsidRPr="00002D30">
              <w:t>Ивукина</w:t>
            </w:r>
            <w:proofErr w:type="spellEnd"/>
            <w:r w:rsidRPr="00002D30">
              <w:t xml:space="preserve"> ; </w:t>
            </w:r>
            <w:proofErr w:type="spellStart"/>
            <w:r w:rsidRPr="00002D30">
              <w:t>М-во</w:t>
            </w:r>
            <w:proofErr w:type="spellEnd"/>
            <w:r w:rsidRPr="00002D30">
              <w:t xml:space="preserve"> образования и науки</w:t>
            </w:r>
            <w:proofErr w:type="gramStart"/>
            <w:r w:rsidRPr="00002D30">
              <w:t xml:space="preserve"> Р</w:t>
            </w:r>
            <w:proofErr w:type="gramEnd"/>
            <w:r w:rsidRPr="00002D30">
              <w:t>ос. Федерации, Урал</w:t>
            </w:r>
            <w:proofErr w:type="gramStart"/>
            <w:r w:rsidRPr="00002D30">
              <w:t>.</w:t>
            </w:r>
            <w:proofErr w:type="gramEnd"/>
            <w:r w:rsidRPr="00002D30">
              <w:t xml:space="preserve"> </w:t>
            </w:r>
            <w:proofErr w:type="spellStart"/>
            <w:proofErr w:type="gramStart"/>
            <w:r w:rsidRPr="00002D30">
              <w:t>г</w:t>
            </w:r>
            <w:proofErr w:type="gramEnd"/>
            <w:r w:rsidRPr="00002D30">
              <w:t>ос</w:t>
            </w:r>
            <w:proofErr w:type="spellEnd"/>
            <w:r w:rsidRPr="00002D30">
              <w:t xml:space="preserve">. </w:t>
            </w:r>
            <w:proofErr w:type="spellStart"/>
            <w:r w:rsidRPr="00002D30">
              <w:t>экон</w:t>
            </w:r>
            <w:proofErr w:type="spellEnd"/>
            <w:r w:rsidRPr="00002D30">
              <w:t>. ун-т. - Екатеринбург</w:t>
            </w:r>
            <w:proofErr w:type="gramStart"/>
            <w:r w:rsidRPr="00002D30">
              <w:t xml:space="preserve"> :</w:t>
            </w:r>
            <w:proofErr w:type="gramEnd"/>
            <w:r w:rsidRPr="00002D30">
              <w:t xml:space="preserve"> [Издательство </w:t>
            </w:r>
            <w:proofErr w:type="spellStart"/>
            <w:r w:rsidRPr="00002D30">
              <w:t>УрГЭУ</w:t>
            </w:r>
            <w:proofErr w:type="spellEnd"/>
            <w:r w:rsidRPr="00002D30">
              <w:t>], 2016. - 58 с.</w:t>
            </w:r>
            <w:hyperlink r:id="rId7">
              <w:r w:rsidRPr="00002D30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002D30">
                <w:rPr>
                  <w:rStyle w:val="-"/>
                  <w:iCs/>
                  <w:color w:val="auto"/>
                </w:rPr>
                <w:t>://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002D30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002D30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002D30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002D30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002D30">
                <w:rPr>
                  <w:rStyle w:val="-"/>
                  <w:iCs/>
                  <w:color w:val="auto"/>
                </w:rPr>
                <w:t>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002D30">
                <w:rPr>
                  <w:rStyle w:val="-"/>
                  <w:iCs/>
                  <w:color w:val="auto"/>
                </w:rPr>
                <w:t>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002D30">
                <w:rPr>
                  <w:rStyle w:val="-"/>
                  <w:iCs/>
                  <w:color w:val="auto"/>
                </w:rPr>
                <w:t>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002D30">
                <w:rPr>
                  <w:rStyle w:val="-"/>
                  <w:iCs/>
                  <w:color w:val="auto"/>
                </w:rPr>
                <w:t>/16/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002D30">
                <w:rPr>
                  <w:rStyle w:val="-"/>
                  <w:iCs/>
                  <w:color w:val="auto"/>
                </w:rPr>
                <w:t>487068.</w:t>
              </w:r>
              <w:proofErr w:type="spellStart"/>
              <w:r w:rsidRPr="00002D30">
                <w:rPr>
                  <w:rStyle w:val="-"/>
                  <w:iCs/>
                  <w:color w:val="auto"/>
                  <w:lang w:val="en-US"/>
                </w:rPr>
                <w:t>pdf</w:t>
              </w:r>
              <w:proofErr w:type="spellEnd"/>
            </w:hyperlink>
            <w:r w:rsidRPr="00002D30">
              <w:t>.</w:t>
            </w:r>
          </w:p>
          <w:p w:rsidR="00AD2393" w:rsidRPr="00002D30" w:rsidRDefault="00002D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D2393" w:rsidRPr="00002D30" w:rsidRDefault="00002D30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sz w:val="24"/>
                <w:szCs w:val="24"/>
                <w:lang w:val="en-US"/>
              </w:rPr>
            </w:pPr>
            <w:r w:rsidRPr="00002D30">
              <w:rPr>
                <w:sz w:val="24"/>
                <w:szCs w:val="24"/>
                <w:lang w:val="en-US"/>
              </w:rPr>
              <w:t>Business Essentials [</w:t>
            </w:r>
            <w:r w:rsidRPr="00002D30">
              <w:rPr>
                <w:sz w:val="24"/>
                <w:szCs w:val="24"/>
              </w:rPr>
              <w:t>Текст</w:t>
            </w:r>
            <w:proofErr w:type="gramStart"/>
            <w:r w:rsidRPr="00002D30">
              <w:rPr>
                <w:sz w:val="24"/>
                <w:szCs w:val="24"/>
                <w:lang w:val="en-US"/>
              </w:rPr>
              <w:t>] :</w:t>
            </w:r>
            <w:proofErr w:type="gramEnd"/>
            <w:r w:rsidRPr="00002D30">
              <w:rPr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002D30">
              <w:rPr>
                <w:sz w:val="24"/>
                <w:szCs w:val="24"/>
                <w:lang w:val="en-US"/>
              </w:rPr>
              <w:t>Oxford :</w:t>
            </w:r>
            <w:proofErr w:type="gramEnd"/>
            <w:r w:rsidRPr="00002D30">
              <w:rPr>
                <w:sz w:val="24"/>
                <w:szCs w:val="24"/>
                <w:lang w:val="en-US"/>
              </w:rPr>
              <w:t xml:space="preserve"> Oxford University Press, 2016. - 80 </w:t>
            </w:r>
            <w:r w:rsidRPr="00002D30">
              <w:rPr>
                <w:sz w:val="24"/>
                <w:szCs w:val="24"/>
              </w:rPr>
              <w:t>с</w:t>
            </w:r>
            <w:r w:rsidRPr="00002D30">
              <w:rPr>
                <w:sz w:val="24"/>
                <w:szCs w:val="24"/>
                <w:lang w:val="en-US"/>
              </w:rPr>
              <w:t>. 20</w:t>
            </w:r>
            <w:proofErr w:type="spellStart"/>
            <w:r w:rsidRPr="00002D30">
              <w:rPr>
                <w:sz w:val="24"/>
                <w:szCs w:val="24"/>
              </w:rPr>
              <w:t>экз</w:t>
            </w:r>
            <w:proofErr w:type="spellEnd"/>
            <w:r w:rsidRPr="00002D30">
              <w:rPr>
                <w:sz w:val="24"/>
                <w:szCs w:val="24"/>
                <w:lang w:val="en-US"/>
              </w:rPr>
              <w:t>.</w:t>
            </w:r>
          </w:p>
          <w:p w:rsidR="00AD2393" w:rsidRPr="00002D30" w:rsidRDefault="00002D30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002D30">
              <w:rPr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002D30">
              <w:rPr>
                <w:kern w:val="0"/>
                <w:sz w:val="24"/>
                <w:szCs w:val="24"/>
                <w:lang w:val="en-US"/>
              </w:rPr>
              <w:t>, S. English for Academics [</w:t>
            </w:r>
            <w:r w:rsidRPr="00002D30">
              <w:rPr>
                <w:kern w:val="0"/>
                <w:sz w:val="24"/>
                <w:szCs w:val="24"/>
              </w:rPr>
              <w:t>Текст</w:t>
            </w:r>
            <w:proofErr w:type="gramStart"/>
            <w:r w:rsidRPr="00002D30">
              <w:rPr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002D30">
              <w:rPr>
                <w:kern w:val="0"/>
                <w:sz w:val="24"/>
                <w:szCs w:val="24"/>
                <w:lang w:val="en-US"/>
              </w:rPr>
              <w:t xml:space="preserve"> </w:t>
            </w:r>
            <w:r w:rsidRPr="00002D30">
              <w:rPr>
                <w:kern w:val="0"/>
                <w:sz w:val="24"/>
                <w:szCs w:val="24"/>
              </w:rPr>
              <w:t>а</w:t>
            </w:r>
            <w:r w:rsidRPr="00002D30">
              <w:rPr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002D30">
              <w:rPr>
                <w:kern w:val="0"/>
                <w:sz w:val="24"/>
                <w:szCs w:val="24"/>
              </w:rPr>
              <w:t>Воок</w:t>
            </w:r>
            <w:proofErr w:type="spellEnd"/>
            <w:r w:rsidRPr="00002D30">
              <w:rPr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002D30">
              <w:rPr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002D30">
              <w:rPr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002D30">
              <w:rPr>
                <w:kern w:val="0"/>
                <w:sz w:val="24"/>
                <w:szCs w:val="24"/>
              </w:rPr>
              <w:t>с</w:t>
            </w:r>
            <w:r w:rsidRPr="00002D30">
              <w:rPr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002D30">
              <w:rPr>
                <w:kern w:val="0"/>
                <w:sz w:val="24"/>
                <w:szCs w:val="24"/>
              </w:rPr>
              <w:t>экз</w:t>
            </w:r>
            <w:proofErr w:type="spellEnd"/>
            <w:r w:rsidRPr="00002D30">
              <w:rPr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E7E6E6" w:themeFill="background2"/>
          </w:tcPr>
          <w:p w:rsidR="00AD2393" w:rsidRPr="00002D30" w:rsidRDefault="00002D3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002D30">
              <w:rPr>
                <w:b/>
                <w:sz w:val="24"/>
                <w:szCs w:val="24"/>
              </w:rPr>
              <w:t>онлайн</w:t>
            </w:r>
            <w:proofErr w:type="spellEnd"/>
            <w:r w:rsidRPr="00002D30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D2393" w:rsidRPr="00002D30" w:rsidRDefault="00002D30">
            <w:pPr>
              <w:jc w:val="both"/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02D30">
              <w:rPr>
                <w:sz w:val="24"/>
                <w:szCs w:val="24"/>
              </w:rPr>
              <w:t>AstraLinuxCommonEdition</w:t>
            </w:r>
            <w:proofErr w:type="spellEnd"/>
            <w:r w:rsidRPr="00002D30">
              <w:rPr>
                <w:sz w:val="24"/>
                <w:szCs w:val="24"/>
              </w:rPr>
              <w:t xml:space="preserve"> ТУ 5011-001-88328866-2008 версии 2.12. Контракт на выполнение работ для нужд </w:t>
            </w:r>
            <w:proofErr w:type="spellStart"/>
            <w:r w:rsidRPr="00002D30">
              <w:rPr>
                <w:sz w:val="24"/>
                <w:szCs w:val="24"/>
              </w:rPr>
              <w:t>УРГЭУ</w:t>
            </w:r>
            <w:proofErr w:type="spellEnd"/>
            <w:r w:rsidRPr="00002D30">
              <w:rPr>
                <w:sz w:val="24"/>
                <w:szCs w:val="24"/>
              </w:rPr>
              <w:t xml:space="preserve"> № 35-У/2018 от «13» июня 2018 г.</w:t>
            </w:r>
          </w:p>
          <w:p w:rsidR="00AD2393" w:rsidRPr="00002D30" w:rsidRDefault="00002D30">
            <w:pPr>
              <w:jc w:val="both"/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</w:t>
            </w:r>
            <w:proofErr w:type="spellStart"/>
            <w:r w:rsidRPr="00002D30">
              <w:rPr>
                <w:sz w:val="24"/>
                <w:szCs w:val="24"/>
              </w:rPr>
              <w:t>УРГЭУ</w:t>
            </w:r>
            <w:proofErr w:type="spellEnd"/>
            <w:r w:rsidRPr="00002D30">
              <w:rPr>
                <w:sz w:val="24"/>
                <w:szCs w:val="24"/>
              </w:rPr>
              <w:t xml:space="preserve"> № 35-У/2018 от «13» июня 2018 г.</w:t>
            </w:r>
          </w:p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Общего доступа</w:t>
            </w:r>
          </w:p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- Справочная правовая система ГАРАНТ</w:t>
            </w:r>
          </w:p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Перечень </w:t>
            </w:r>
            <w:proofErr w:type="spellStart"/>
            <w:r w:rsidRPr="00002D30">
              <w:rPr>
                <w:b/>
                <w:sz w:val="24"/>
                <w:szCs w:val="24"/>
              </w:rPr>
              <w:t>онлайн</w:t>
            </w:r>
            <w:proofErr w:type="spellEnd"/>
            <w:r w:rsidRPr="00002D30">
              <w:rPr>
                <w:b/>
                <w:sz w:val="24"/>
                <w:szCs w:val="24"/>
              </w:rPr>
              <w:t xml:space="preserve"> курсов 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E7E6E6" w:themeFill="background2"/>
          </w:tcPr>
          <w:p w:rsidR="00AD2393" w:rsidRPr="00002D30" w:rsidRDefault="00002D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21A4F" w:rsidRDefault="00421A4F">
      <w:pPr>
        <w:spacing w:after="200" w:line="276" w:lineRule="auto"/>
        <w:rPr>
          <w:sz w:val="24"/>
          <w:szCs w:val="24"/>
        </w:rPr>
      </w:pPr>
    </w:p>
    <w:p w:rsidR="00AD2393" w:rsidRPr="00AB02B6" w:rsidRDefault="00002D3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AB02B6">
        <w:rPr>
          <w:sz w:val="24"/>
          <w:szCs w:val="24"/>
        </w:rPr>
        <w:t xml:space="preserve">а: </w:t>
      </w:r>
      <w:r w:rsidR="00421A4F" w:rsidRPr="00AB02B6">
        <w:rPr>
          <w:sz w:val="24"/>
          <w:szCs w:val="24"/>
        </w:rPr>
        <w:t>Никифорова М.В.</w:t>
      </w:r>
    </w:p>
    <w:p w:rsidR="00AD2393" w:rsidRDefault="00AD2393">
      <w:pPr>
        <w:rPr>
          <w:sz w:val="24"/>
          <w:szCs w:val="24"/>
        </w:rPr>
      </w:pPr>
    </w:p>
    <w:p w:rsidR="00AD2393" w:rsidRDefault="00AD2393">
      <w:pPr>
        <w:rPr>
          <w:b/>
          <w:sz w:val="24"/>
          <w:szCs w:val="24"/>
        </w:rPr>
      </w:pPr>
    </w:p>
    <w:p w:rsidR="00AD2393" w:rsidRDefault="00AD2393">
      <w:pPr>
        <w:jc w:val="center"/>
      </w:pPr>
    </w:p>
    <w:sectPr w:rsidR="00AD2393" w:rsidSect="007E5DC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19E"/>
    <w:multiLevelType w:val="multilevel"/>
    <w:tmpl w:val="76F0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3A1E"/>
    <w:multiLevelType w:val="multilevel"/>
    <w:tmpl w:val="8056F2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D2807DD"/>
    <w:multiLevelType w:val="multilevel"/>
    <w:tmpl w:val="D5941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93"/>
    <w:rsid w:val="00002D30"/>
    <w:rsid w:val="00261EDC"/>
    <w:rsid w:val="00421A4F"/>
    <w:rsid w:val="007E5DC1"/>
    <w:rsid w:val="00A6103A"/>
    <w:rsid w:val="00A77761"/>
    <w:rsid w:val="00AB02B6"/>
    <w:rsid w:val="00AD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7E5DC1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040E4A"/>
    <w:rPr>
      <w:color w:val="954F72" w:themeColor="followedHyperlink"/>
      <w:u w:val="single"/>
    </w:rPr>
  </w:style>
  <w:style w:type="character" w:customStyle="1" w:styleId="ListLabel1">
    <w:name w:val="ListLabel 1"/>
    <w:qFormat/>
    <w:rsid w:val="007E5DC1"/>
    <w:rPr>
      <w:rFonts w:cs="Courier New"/>
    </w:rPr>
  </w:style>
  <w:style w:type="character" w:customStyle="1" w:styleId="ListLabel2">
    <w:name w:val="ListLabel 2"/>
    <w:qFormat/>
    <w:rsid w:val="007E5DC1"/>
    <w:rPr>
      <w:rFonts w:cs="Courier New"/>
    </w:rPr>
  </w:style>
  <w:style w:type="character" w:customStyle="1" w:styleId="ListLabel3">
    <w:name w:val="ListLabel 3"/>
    <w:qFormat/>
    <w:rsid w:val="007E5DC1"/>
    <w:rPr>
      <w:rFonts w:cs="Courier New"/>
    </w:rPr>
  </w:style>
  <w:style w:type="character" w:customStyle="1" w:styleId="ListLabel4">
    <w:name w:val="ListLabel 4"/>
    <w:qFormat/>
    <w:rsid w:val="007E5DC1"/>
    <w:rPr>
      <w:rFonts w:cs="Courier New"/>
    </w:rPr>
  </w:style>
  <w:style w:type="character" w:customStyle="1" w:styleId="ListLabel5">
    <w:name w:val="ListLabel 5"/>
    <w:qFormat/>
    <w:rsid w:val="007E5DC1"/>
    <w:rPr>
      <w:rFonts w:cs="Courier New"/>
    </w:rPr>
  </w:style>
  <w:style w:type="character" w:customStyle="1" w:styleId="ListLabel6">
    <w:name w:val="ListLabel 6"/>
    <w:qFormat/>
    <w:rsid w:val="007E5DC1"/>
    <w:rPr>
      <w:rFonts w:cs="Courier New"/>
    </w:rPr>
  </w:style>
  <w:style w:type="character" w:customStyle="1" w:styleId="ListLabel7">
    <w:name w:val="ListLabel 7"/>
    <w:qFormat/>
    <w:rsid w:val="007E5DC1"/>
    <w:rPr>
      <w:rFonts w:cs="Courier New"/>
    </w:rPr>
  </w:style>
  <w:style w:type="character" w:customStyle="1" w:styleId="ListLabel8">
    <w:name w:val="ListLabel 8"/>
    <w:qFormat/>
    <w:rsid w:val="007E5DC1"/>
    <w:rPr>
      <w:rFonts w:cs="Courier New"/>
    </w:rPr>
  </w:style>
  <w:style w:type="character" w:customStyle="1" w:styleId="ListLabel9">
    <w:name w:val="ListLabel 9"/>
    <w:qFormat/>
    <w:rsid w:val="007E5DC1"/>
    <w:rPr>
      <w:rFonts w:cs="Courier New"/>
    </w:rPr>
  </w:style>
  <w:style w:type="character" w:customStyle="1" w:styleId="ListLabel10">
    <w:name w:val="ListLabel 10"/>
    <w:qFormat/>
    <w:rsid w:val="007E5DC1"/>
    <w:rPr>
      <w:rFonts w:cs="Courier New"/>
    </w:rPr>
  </w:style>
  <w:style w:type="character" w:customStyle="1" w:styleId="ListLabel11">
    <w:name w:val="ListLabel 11"/>
    <w:qFormat/>
    <w:rsid w:val="007E5DC1"/>
    <w:rPr>
      <w:rFonts w:cs="Courier New"/>
    </w:rPr>
  </w:style>
  <w:style w:type="character" w:customStyle="1" w:styleId="ListLabel12">
    <w:name w:val="ListLabel 12"/>
    <w:qFormat/>
    <w:rsid w:val="007E5DC1"/>
    <w:rPr>
      <w:b/>
      <w:i w:val="0"/>
    </w:rPr>
  </w:style>
  <w:style w:type="character" w:customStyle="1" w:styleId="ListLabel13">
    <w:name w:val="ListLabel 13"/>
    <w:qFormat/>
    <w:rsid w:val="007E5DC1"/>
    <w:rPr>
      <w:color w:val="000000"/>
    </w:rPr>
  </w:style>
  <w:style w:type="character" w:customStyle="1" w:styleId="ListLabel14">
    <w:name w:val="ListLabel 14"/>
    <w:qFormat/>
    <w:rsid w:val="007E5DC1"/>
    <w:rPr>
      <w:rFonts w:cs="Courier New"/>
    </w:rPr>
  </w:style>
  <w:style w:type="character" w:customStyle="1" w:styleId="ListLabel15">
    <w:name w:val="ListLabel 15"/>
    <w:qFormat/>
    <w:rsid w:val="007E5DC1"/>
    <w:rPr>
      <w:rFonts w:cs="Courier New"/>
    </w:rPr>
  </w:style>
  <w:style w:type="character" w:customStyle="1" w:styleId="ListLabel16">
    <w:name w:val="ListLabel 16"/>
    <w:qFormat/>
    <w:rsid w:val="007E5DC1"/>
    <w:rPr>
      <w:rFonts w:cs="Courier New"/>
    </w:rPr>
  </w:style>
  <w:style w:type="character" w:customStyle="1" w:styleId="ListLabel17">
    <w:name w:val="ListLabel 17"/>
    <w:qFormat/>
    <w:rsid w:val="007E5DC1"/>
    <w:rPr>
      <w:spacing w:val="-1"/>
      <w:sz w:val="20"/>
      <w:szCs w:val="20"/>
    </w:rPr>
  </w:style>
  <w:style w:type="character" w:customStyle="1" w:styleId="ListLabel18">
    <w:name w:val="ListLabel 18"/>
    <w:qFormat/>
    <w:rsid w:val="007E5DC1"/>
    <w:rPr>
      <w:spacing w:val="-1"/>
      <w:sz w:val="20"/>
      <w:szCs w:val="20"/>
    </w:rPr>
  </w:style>
  <w:style w:type="character" w:customStyle="1" w:styleId="ListLabel19">
    <w:name w:val="ListLabel 19"/>
    <w:qFormat/>
    <w:rsid w:val="007E5DC1"/>
    <w:rPr>
      <w:sz w:val="22"/>
    </w:rPr>
  </w:style>
  <w:style w:type="character" w:customStyle="1" w:styleId="ListLabel20">
    <w:name w:val="ListLabel 20"/>
    <w:qFormat/>
    <w:rsid w:val="007E5DC1"/>
    <w:rPr>
      <w:b w:val="0"/>
      <w:i w:val="0"/>
      <w:sz w:val="20"/>
    </w:rPr>
  </w:style>
  <w:style w:type="character" w:customStyle="1" w:styleId="ListLabel21">
    <w:name w:val="ListLabel 21"/>
    <w:qFormat/>
    <w:rsid w:val="007E5DC1"/>
    <w:rPr>
      <w:spacing w:val="-1"/>
      <w:sz w:val="22"/>
    </w:rPr>
  </w:style>
  <w:style w:type="character" w:customStyle="1" w:styleId="ListLabel22">
    <w:name w:val="ListLabel 22"/>
    <w:qFormat/>
    <w:rsid w:val="007E5DC1"/>
    <w:rPr>
      <w:b w:val="0"/>
      <w:i w:val="0"/>
      <w:sz w:val="20"/>
    </w:rPr>
  </w:style>
  <w:style w:type="character" w:customStyle="1" w:styleId="ListLabel23">
    <w:name w:val="ListLabel 23"/>
    <w:qFormat/>
    <w:rsid w:val="007E5DC1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7E5DC1"/>
    <w:rPr>
      <w:b w:val="0"/>
      <w:i w:val="0"/>
      <w:sz w:val="22"/>
    </w:rPr>
  </w:style>
  <w:style w:type="character" w:customStyle="1" w:styleId="ListLabel25">
    <w:name w:val="ListLabel 25"/>
    <w:qFormat/>
    <w:rsid w:val="007E5DC1"/>
    <w:rPr>
      <w:spacing w:val="-1"/>
      <w:sz w:val="22"/>
      <w:szCs w:val="22"/>
    </w:rPr>
  </w:style>
  <w:style w:type="character" w:customStyle="1" w:styleId="ListLabel26">
    <w:name w:val="ListLabel 26"/>
    <w:qFormat/>
    <w:rsid w:val="007E5DC1"/>
    <w:rPr>
      <w:sz w:val="22"/>
    </w:rPr>
  </w:style>
  <w:style w:type="character" w:customStyle="1" w:styleId="ListLabel27">
    <w:name w:val="ListLabel 27"/>
    <w:qFormat/>
    <w:rsid w:val="007E5DC1"/>
    <w:rPr>
      <w:sz w:val="20"/>
    </w:rPr>
  </w:style>
  <w:style w:type="character" w:customStyle="1" w:styleId="ListLabel28">
    <w:name w:val="ListLabel 28"/>
    <w:qFormat/>
    <w:rsid w:val="007E5DC1"/>
    <w:rPr>
      <w:b w:val="0"/>
      <w:i w:val="0"/>
      <w:sz w:val="22"/>
    </w:rPr>
  </w:style>
  <w:style w:type="character" w:customStyle="1" w:styleId="ListLabel29">
    <w:name w:val="ListLabel 29"/>
    <w:qFormat/>
    <w:rsid w:val="007E5DC1"/>
    <w:rPr>
      <w:spacing w:val="-1"/>
      <w:sz w:val="22"/>
      <w:szCs w:val="22"/>
    </w:rPr>
  </w:style>
  <w:style w:type="character" w:customStyle="1" w:styleId="ListLabel30">
    <w:name w:val="ListLabel 30"/>
    <w:qFormat/>
    <w:rsid w:val="007E5DC1"/>
    <w:rPr>
      <w:b w:val="0"/>
      <w:i w:val="0"/>
      <w:sz w:val="22"/>
    </w:rPr>
  </w:style>
  <w:style w:type="character" w:customStyle="1" w:styleId="ListLabel31">
    <w:name w:val="ListLabel 31"/>
    <w:qFormat/>
    <w:rsid w:val="007E5DC1"/>
    <w:rPr>
      <w:sz w:val="22"/>
    </w:rPr>
  </w:style>
  <w:style w:type="character" w:customStyle="1" w:styleId="ListLabel32">
    <w:name w:val="ListLabel 32"/>
    <w:qFormat/>
    <w:rsid w:val="007E5DC1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7E5DC1"/>
    <w:rPr>
      <w:sz w:val="22"/>
    </w:rPr>
  </w:style>
  <w:style w:type="character" w:customStyle="1" w:styleId="ListLabel34">
    <w:name w:val="ListLabel 34"/>
    <w:qFormat/>
    <w:rsid w:val="007E5DC1"/>
    <w:rPr>
      <w:b/>
      <w:sz w:val="22"/>
      <w:szCs w:val="22"/>
    </w:rPr>
  </w:style>
  <w:style w:type="character" w:customStyle="1" w:styleId="ListLabel35">
    <w:name w:val="ListLabel 35"/>
    <w:qFormat/>
    <w:rsid w:val="007E5DC1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7E5DC1"/>
    <w:rPr>
      <w:rFonts w:cs="Times New Roman"/>
      <w:sz w:val="22"/>
    </w:rPr>
  </w:style>
  <w:style w:type="character" w:customStyle="1" w:styleId="ListLabel37">
    <w:name w:val="ListLabel 37"/>
    <w:qFormat/>
    <w:rsid w:val="007E5DC1"/>
    <w:rPr>
      <w:rFonts w:cs="Times New Roman"/>
    </w:rPr>
  </w:style>
  <w:style w:type="character" w:customStyle="1" w:styleId="ListLabel38">
    <w:name w:val="ListLabel 38"/>
    <w:qFormat/>
    <w:rsid w:val="007E5DC1"/>
    <w:rPr>
      <w:rFonts w:cs="Times New Roman"/>
    </w:rPr>
  </w:style>
  <w:style w:type="character" w:customStyle="1" w:styleId="ListLabel39">
    <w:name w:val="ListLabel 39"/>
    <w:qFormat/>
    <w:rsid w:val="007E5DC1"/>
    <w:rPr>
      <w:rFonts w:cs="Times New Roman"/>
    </w:rPr>
  </w:style>
  <w:style w:type="character" w:customStyle="1" w:styleId="ListLabel40">
    <w:name w:val="ListLabel 40"/>
    <w:qFormat/>
    <w:rsid w:val="007E5DC1"/>
    <w:rPr>
      <w:rFonts w:cs="Times New Roman"/>
    </w:rPr>
  </w:style>
  <w:style w:type="character" w:customStyle="1" w:styleId="ListLabel41">
    <w:name w:val="ListLabel 41"/>
    <w:qFormat/>
    <w:rsid w:val="007E5DC1"/>
    <w:rPr>
      <w:rFonts w:cs="Times New Roman"/>
    </w:rPr>
  </w:style>
  <w:style w:type="character" w:customStyle="1" w:styleId="ListLabel42">
    <w:name w:val="ListLabel 42"/>
    <w:qFormat/>
    <w:rsid w:val="007E5DC1"/>
    <w:rPr>
      <w:rFonts w:cs="Times New Roman"/>
    </w:rPr>
  </w:style>
  <w:style w:type="character" w:customStyle="1" w:styleId="ListLabel43">
    <w:name w:val="ListLabel 43"/>
    <w:qFormat/>
    <w:rsid w:val="007E5DC1"/>
    <w:rPr>
      <w:rFonts w:cs="Times New Roman"/>
    </w:rPr>
  </w:style>
  <w:style w:type="character" w:customStyle="1" w:styleId="ListLabel44">
    <w:name w:val="ListLabel 44"/>
    <w:qFormat/>
    <w:rsid w:val="007E5DC1"/>
    <w:rPr>
      <w:spacing w:val="-1"/>
      <w:sz w:val="22"/>
    </w:rPr>
  </w:style>
  <w:style w:type="character" w:customStyle="1" w:styleId="ListLabel45">
    <w:name w:val="ListLabel 45"/>
    <w:qFormat/>
    <w:rsid w:val="007E5DC1"/>
    <w:rPr>
      <w:sz w:val="22"/>
    </w:rPr>
  </w:style>
  <w:style w:type="character" w:customStyle="1" w:styleId="ListLabel46">
    <w:name w:val="ListLabel 46"/>
    <w:qFormat/>
    <w:rsid w:val="007E5DC1"/>
    <w:rPr>
      <w:i/>
      <w:iCs/>
      <w:sz w:val="20"/>
      <w:szCs w:val="20"/>
      <w:lang w:val="en-US"/>
    </w:rPr>
  </w:style>
  <w:style w:type="character" w:customStyle="1" w:styleId="ListLabel47">
    <w:name w:val="ListLabel 47"/>
    <w:qFormat/>
    <w:rsid w:val="007E5DC1"/>
    <w:rPr>
      <w:i/>
      <w:iCs/>
      <w:sz w:val="20"/>
      <w:szCs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ABAB-1020-4DBB-8E25-984E3447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2020-02-08T09:51:00Z</dcterms:created>
  <dcterms:modified xsi:type="dcterms:W3CDTF">2020-02-08T09:52:00Z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